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E9AF" w14:textId="77777777" w:rsidR="00007247" w:rsidRDefault="00007247"/>
    <w:p w14:paraId="6DB225AB" w14:textId="77777777" w:rsidR="00F24ED9" w:rsidRDefault="00F24ED9"/>
    <w:p w14:paraId="665BF273" w14:textId="77777777" w:rsidR="00F24ED9" w:rsidRDefault="00F24ED9"/>
    <w:p w14:paraId="7071242E" w14:textId="77777777" w:rsidR="00F24ED9" w:rsidRDefault="00F24ED9"/>
    <w:p w14:paraId="3F85E2F6" w14:textId="77777777" w:rsidR="00F24ED9" w:rsidRDefault="00F24ED9"/>
    <w:p w14:paraId="0E60C093" w14:textId="77777777" w:rsidR="00F24ED9" w:rsidRDefault="00F24ED9"/>
    <w:p w14:paraId="30C88CA3" w14:textId="77777777" w:rsidR="00F24ED9" w:rsidRDefault="00F24ED9"/>
    <w:p w14:paraId="18C81CC3" w14:textId="77777777" w:rsidR="00F24ED9" w:rsidRDefault="00F24ED9"/>
    <w:p w14:paraId="50042C9F" w14:textId="77777777" w:rsidR="00F24ED9" w:rsidRDefault="00F24ED9"/>
    <w:p w14:paraId="4B30AA0D" w14:textId="77777777" w:rsidR="00F24ED9" w:rsidRDefault="00F24ED9"/>
    <w:p w14:paraId="24F889D8" w14:textId="20075778" w:rsidR="00F24ED9" w:rsidRDefault="00284221">
      <w:r>
        <w:t>December 14, 2016</w:t>
      </w:r>
    </w:p>
    <w:p w14:paraId="6DCCE421" w14:textId="77777777" w:rsidR="00F24ED9" w:rsidRDefault="00F24ED9"/>
    <w:p w14:paraId="6858BCD3" w14:textId="4907A203" w:rsidR="00F24ED9" w:rsidRDefault="00F24ED9">
      <w:r>
        <w:t>Dear Parents of            ,</w:t>
      </w:r>
    </w:p>
    <w:p w14:paraId="2F50C7A4" w14:textId="77777777" w:rsidR="00F24ED9" w:rsidRDefault="00F24ED9"/>
    <w:p w14:paraId="6C753E5E" w14:textId="7A9FDA90" w:rsidR="00007E9F" w:rsidRDefault="00007E9F">
      <w:r>
        <w:t xml:space="preserve">I am excited to announce that your child has been selected to participate in our </w:t>
      </w:r>
      <w:r w:rsidR="001C05FF">
        <w:t xml:space="preserve">“2016 </w:t>
      </w:r>
      <w:r>
        <w:t>TTMS Literacy Workshop</w:t>
      </w:r>
      <w:r w:rsidR="001C05FF">
        <w:t>”</w:t>
      </w:r>
      <w:r>
        <w:t>. This program is a 10-week learning opportunity for students to improve their literacy skills beyond the daily language arts classroom.</w:t>
      </w:r>
    </w:p>
    <w:p w14:paraId="71D81C90" w14:textId="77777777" w:rsidR="00007E9F" w:rsidRDefault="00007E9F"/>
    <w:p w14:paraId="0ACCB966" w14:textId="77777777" w:rsidR="00007E9F" w:rsidRDefault="00007E9F">
      <w:r>
        <w:t>Goals of the program:</w:t>
      </w:r>
    </w:p>
    <w:p w14:paraId="3A104B19" w14:textId="04EB99E0" w:rsidR="00007E9F" w:rsidRDefault="00007E9F" w:rsidP="00194413">
      <w:pPr>
        <w:pStyle w:val="ListParagraph"/>
        <w:numPr>
          <w:ilvl w:val="0"/>
          <w:numId w:val="11"/>
        </w:numPr>
      </w:pPr>
      <w:r>
        <w:t xml:space="preserve">Provide time for </w:t>
      </w:r>
      <w:r w:rsidR="00194413">
        <w:t xml:space="preserve">selected </w:t>
      </w:r>
      <w:r>
        <w:t>students to interact with reading and writ</w:t>
      </w:r>
      <w:r w:rsidR="00194413">
        <w:t>ing resources two days per week in a learning environment that promotes high expectations.</w:t>
      </w:r>
    </w:p>
    <w:p w14:paraId="4AB7484A" w14:textId="77777777" w:rsidR="00194413" w:rsidRDefault="00007E9F" w:rsidP="00194413">
      <w:pPr>
        <w:pStyle w:val="ListParagraph"/>
        <w:numPr>
          <w:ilvl w:val="0"/>
          <w:numId w:val="11"/>
        </w:numPr>
      </w:pPr>
      <w:r>
        <w:t>Use research-based materials and teachers with increased student performance as a t</w:t>
      </w:r>
      <w:r w:rsidR="00194413">
        <w:t>arget.</w:t>
      </w:r>
    </w:p>
    <w:p w14:paraId="51BA8D23" w14:textId="5D7AE3D1" w:rsidR="00194413" w:rsidRDefault="00194413" w:rsidP="00194413">
      <w:pPr>
        <w:pStyle w:val="ListParagraph"/>
        <w:numPr>
          <w:ilvl w:val="0"/>
          <w:numId w:val="11"/>
        </w:numPr>
      </w:pPr>
      <w:r>
        <w:t>Improve reading and writing (ELA) outcomes for selected students.</w:t>
      </w:r>
    </w:p>
    <w:p w14:paraId="44DF3936" w14:textId="1A854161" w:rsidR="00F24ED9" w:rsidRDefault="00F24ED9" w:rsidP="00194413">
      <w:pPr>
        <w:ind w:firstLine="45"/>
      </w:pPr>
    </w:p>
    <w:p w14:paraId="0529EF99" w14:textId="77777777" w:rsidR="00194413" w:rsidRDefault="00194413" w:rsidP="00194413">
      <w:pPr>
        <w:ind w:firstLine="45"/>
      </w:pPr>
    </w:p>
    <w:p w14:paraId="34D96D64" w14:textId="3273875A" w:rsidR="00194413" w:rsidRDefault="00194413" w:rsidP="00194413">
      <w:r>
        <w:t>The TTMS Literacy Workshop will take place on Tuesdays and Thursdays during the school day. Your child will participate in the workshop during their scheduled elective period</w:t>
      </w:r>
      <w:r w:rsidR="00D438D0">
        <w:t xml:space="preserve"> on one of those days</w:t>
      </w:r>
      <w:bookmarkStart w:id="0" w:name="_GoBack"/>
      <w:bookmarkEnd w:id="0"/>
      <w:r>
        <w:t>. Workshop student to teacher ratio will be smaller than core classroom size. The workshop will begin January 5, 2016 and will end on March 31, 2016. There will be no workshops during the weeks of March 7</w:t>
      </w:r>
      <w:r w:rsidRPr="00194413">
        <w:rPr>
          <w:vertAlign w:val="superscript"/>
        </w:rPr>
        <w:t>th</w:t>
      </w:r>
      <w:r>
        <w:t xml:space="preserve"> – 28</w:t>
      </w:r>
      <w:r w:rsidRPr="00194413">
        <w:rPr>
          <w:vertAlign w:val="superscript"/>
        </w:rPr>
        <w:t>th</w:t>
      </w:r>
      <w:r>
        <w:rPr>
          <w:vertAlign w:val="superscript"/>
        </w:rPr>
        <w:t xml:space="preserve">. </w:t>
      </w:r>
    </w:p>
    <w:p w14:paraId="57BC8BE0" w14:textId="77777777" w:rsidR="00194413" w:rsidRDefault="00194413" w:rsidP="00194413"/>
    <w:p w14:paraId="774EF9B9" w14:textId="04724AD5" w:rsidR="00194413" w:rsidRDefault="00194413" w:rsidP="00194413">
      <w:r>
        <w:t>Funding for this program is being provided by the School Advisory</w:t>
      </w:r>
      <w:r w:rsidR="00284221">
        <w:t xml:space="preserve"> Council of Tequesta Trace. There is no cost to students that participate in the workshop.</w:t>
      </w:r>
    </w:p>
    <w:p w14:paraId="381122D6" w14:textId="77777777" w:rsidR="00284221" w:rsidRDefault="00284221" w:rsidP="00194413"/>
    <w:p w14:paraId="2FAD6DC0" w14:textId="71159BC1" w:rsidR="00284221" w:rsidRDefault="00284221" w:rsidP="00194413">
      <w:r>
        <w:t>Please consider the opportunity for your child to participate in this limited educational opportunity</w:t>
      </w:r>
      <w:r w:rsidR="001C05FF">
        <w:t xml:space="preserve"> by completing the bottom of this</w:t>
      </w:r>
      <w:r>
        <w:t xml:space="preserve"> letter including your signature. Feel free to contact Mrs. Manning, our literacy coach, if you have questions or concerns.</w:t>
      </w:r>
      <w:r w:rsidR="001C05FF">
        <w:t xml:space="preserve"> She can be reached at 754-323-4441 or laurie.manning@browardschools.com.</w:t>
      </w:r>
    </w:p>
    <w:p w14:paraId="3A372866" w14:textId="77777777" w:rsidR="001C05FF" w:rsidRDefault="001C05FF" w:rsidP="00194413"/>
    <w:p w14:paraId="00B8F42D" w14:textId="6166D0FA" w:rsidR="00284221" w:rsidRDefault="00284221" w:rsidP="00194413">
      <w:r>
        <w:t>Thank you,</w:t>
      </w:r>
    </w:p>
    <w:p w14:paraId="67B9B4CD" w14:textId="77777777" w:rsidR="00284221" w:rsidRDefault="00284221" w:rsidP="00194413"/>
    <w:p w14:paraId="5A5A0838" w14:textId="77777777" w:rsidR="00284221" w:rsidRDefault="00284221" w:rsidP="00194413"/>
    <w:p w14:paraId="4AFA2DD3" w14:textId="77777777" w:rsidR="00284221" w:rsidRDefault="00284221" w:rsidP="00194413"/>
    <w:p w14:paraId="7ABCDD8D" w14:textId="77777777" w:rsidR="00284221" w:rsidRDefault="00284221" w:rsidP="00194413"/>
    <w:p w14:paraId="3A8C6BA0" w14:textId="77777777" w:rsidR="00284221" w:rsidRDefault="00284221" w:rsidP="00194413"/>
    <w:p w14:paraId="3809A747" w14:textId="77777777" w:rsidR="00284221" w:rsidRDefault="00284221" w:rsidP="00194413"/>
    <w:p w14:paraId="00308B90" w14:textId="77777777" w:rsidR="00284221" w:rsidRDefault="00284221" w:rsidP="00194413"/>
    <w:p w14:paraId="406BF378" w14:textId="77777777" w:rsidR="00284221" w:rsidRDefault="00284221" w:rsidP="00194413"/>
    <w:p w14:paraId="086812FF" w14:textId="1BAD704B" w:rsidR="00284221" w:rsidRDefault="00284221" w:rsidP="00194413">
      <w:r>
        <w:t>----------------------------------------------------------------------------------------------------------------------------------------------------------------------------------------</w:t>
      </w:r>
    </w:p>
    <w:p w14:paraId="7D9D4E7A" w14:textId="77777777" w:rsidR="00284221" w:rsidRDefault="00284221" w:rsidP="00194413"/>
    <w:p w14:paraId="16D89B9A" w14:textId="77777777" w:rsidR="00284221" w:rsidRDefault="00284221" w:rsidP="00194413"/>
    <w:p w14:paraId="0ED63166" w14:textId="77777777" w:rsidR="00284221" w:rsidRDefault="00284221" w:rsidP="00194413"/>
    <w:p w14:paraId="7412CC4E" w14:textId="109ABCB0" w:rsidR="00284221" w:rsidRDefault="00284221" w:rsidP="00194413">
      <w:r>
        <w:t>Please print- Student name: ____________________________</w:t>
      </w:r>
      <w:proofErr w:type="gramStart"/>
      <w:r>
        <w:t>_  Parent</w:t>
      </w:r>
      <w:proofErr w:type="gramEnd"/>
      <w:r>
        <w:t xml:space="preserve"> name:_________________________________</w:t>
      </w:r>
    </w:p>
    <w:p w14:paraId="4F3C6486" w14:textId="77777777" w:rsidR="00284221" w:rsidRDefault="00284221" w:rsidP="00194413"/>
    <w:p w14:paraId="1034D4B5" w14:textId="464151DA" w:rsidR="00284221" w:rsidRDefault="00284221" w:rsidP="00194413">
      <w:r>
        <w:t>_____ I would like for my child to participate in the “2016 TTMS Literacy Workshop”.</w:t>
      </w:r>
    </w:p>
    <w:p w14:paraId="5AE9437E" w14:textId="77777777" w:rsidR="00284221" w:rsidRDefault="00284221" w:rsidP="00194413"/>
    <w:p w14:paraId="485D8197" w14:textId="05354F56" w:rsidR="00284221" w:rsidRDefault="00284221" w:rsidP="00194413">
      <w:r>
        <w:t>_____ I do not want my child to participate in the “2016 TTMS Literacy Workshop”.</w:t>
      </w:r>
    </w:p>
    <w:p w14:paraId="41CF184F" w14:textId="77777777" w:rsidR="00284221" w:rsidRDefault="00284221" w:rsidP="00194413"/>
    <w:p w14:paraId="5DCD593E" w14:textId="77777777" w:rsidR="00284221" w:rsidRDefault="00284221">
      <w:r>
        <w:t>___________________________________________________________</w:t>
      </w:r>
    </w:p>
    <w:p w14:paraId="133282D6" w14:textId="402329CC" w:rsidR="00284221" w:rsidRPr="00284221" w:rsidRDefault="00284221" w:rsidP="00194413">
      <w:pPr>
        <w:rPr>
          <w:sz w:val="16"/>
          <w:szCs w:val="16"/>
        </w:rPr>
      </w:pPr>
      <w:r>
        <w:tab/>
      </w:r>
      <w:r>
        <w:tab/>
      </w:r>
      <w:r w:rsidRPr="00284221">
        <w:rPr>
          <w:sz w:val="16"/>
          <w:szCs w:val="16"/>
        </w:rPr>
        <w:t>(</w:t>
      </w:r>
      <w:proofErr w:type="gramStart"/>
      <w:r w:rsidRPr="00284221">
        <w:rPr>
          <w:sz w:val="16"/>
          <w:szCs w:val="16"/>
        </w:rPr>
        <w:t>parent</w:t>
      </w:r>
      <w:proofErr w:type="gramEnd"/>
      <w:r w:rsidRPr="00284221">
        <w:rPr>
          <w:sz w:val="16"/>
          <w:szCs w:val="16"/>
        </w:rPr>
        <w:t xml:space="preserve"> signature)</w:t>
      </w:r>
    </w:p>
    <w:p w14:paraId="11B91A5E" w14:textId="77777777" w:rsidR="00284221" w:rsidRDefault="00284221" w:rsidP="00194413"/>
    <w:p w14:paraId="693138C8" w14:textId="77777777" w:rsidR="00284221" w:rsidRDefault="00284221" w:rsidP="00194413"/>
    <w:p w14:paraId="70D577B0" w14:textId="77777777" w:rsidR="00284221" w:rsidRDefault="00284221" w:rsidP="00194413"/>
    <w:p w14:paraId="27FBD59A" w14:textId="77777777" w:rsidR="00284221" w:rsidRDefault="00284221" w:rsidP="00194413"/>
    <w:p w14:paraId="509EE944" w14:textId="77777777" w:rsidR="00194413" w:rsidRDefault="00194413" w:rsidP="00194413"/>
    <w:p w14:paraId="5270288F" w14:textId="77777777" w:rsidR="00194413" w:rsidRDefault="00194413" w:rsidP="00194413"/>
    <w:p w14:paraId="516B9D62" w14:textId="77777777" w:rsidR="00194413" w:rsidRDefault="00194413" w:rsidP="00194413"/>
    <w:p w14:paraId="6AF5EF61" w14:textId="77777777" w:rsidR="00194413" w:rsidRDefault="00194413" w:rsidP="00194413"/>
    <w:p w14:paraId="77ED55D8" w14:textId="77777777" w:rsidR="00194413" w:rsidRDefault="00194413" w:rsidP="00194413"/>
    <w:sectPr w:rsidR="00194413" w:rsidSect="00284221">
      <w:footerReference w:type="default" r:id="rId8"/>
      <w:headerReference w:type="first" r:id="rId9"/>
      <w:footerReference w:type="first" r:id="rId10"/>
      <w:pgSz w:w="12240" w:h="20160" w:code="5"/>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85AA" w14:textId="77777777" w:rsidR="00664AF1" w:rsidRDefault="00664AF1">
      <w:r>
        <w:separator/>
      </w:r>
    </w:p>
  </w:endnote>
  <w:endnote w:type="continuationSeparator" w:id="0">
    <w:p w14:paraId="5A09A605" w14:textId="77777777" w:rsidR="00664AF1" w:rsidRDefault="0066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DACC" w14:textId="77777777" w:rsidR="002C7322" w:rsidRDefault="000524F2">
    <w:pPr>
      <w:pStyle w:val="Footer"/>
    </w:pPr>
    <w:r>
      <w:fldChar w:fldCharType="begin"/>
    </w:r>
    <w:r w:rsidR="00897D60">
      <w:instrText xml:space="preserve"> page </w:instrText>
    </w:r>
    <w:r>
      <w:fldChar w:fldCharType="separate"/>
    </w:r>
    <w:r w:rsidR="00284221">
      <w:rPr>
        <w:noProof/>
      </w:rPr>
      <w:t>2</w:t>
    </w:r>
    <w:r>
      <w:rPr>
        <w:noProof/>
      </w:rPr>
      <w:fldChar w:fldCharType="end"/>
    </w:r>
  </w:p>
  <w:p w14:paraId="27BD872C" w14:textId="77777777" w:rsidR="002C7322" w:rsidRDefault="002C73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46E8" w14:textId="77777777" w:rsidR="002C7322" w:rsidRDefault="00B4797E">
    <w:pPr>
      <w:pStyle w:val="Footer"/>
    </w:pPr>
    <w:r>
      <w:rPr>
        <w:noProof/>
      </w:rPr>
      <w:drawing>
        <wp:inline distT="0" distB="0" distL="0" distR="0" wp14:anchorId="6C034D34" wp14:editId="55B5A6F2">
          <wp:extent cx="6858000" cy="428625"/>
          <wp:effectExtent l="0" t="0" r="0" b="0"/>
          <wp:docPr id="1" name="Picture 0" descr="Footer_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ai"/>
                  <pic:cNvPicPr/>
                </pic:nvPicPr>
                <pic:blipFill>
                  <a:blip r:embed="rId1"/>
                  <a:stretch>
                    <a:fillRect/>
                  </a:stretch>
                </pic:blipFill>
                <pic:spPr>
                  <a:xfrm>
                    <a:off x="0" y="0"/>
                    <a:ext cx="6858000" cy="428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399F" w14:textId="77777777" w:rsidR="00664AF1" w:rsidRDefault="00664AF1">
      <w:r>
        <w:separator/>
      </w:r>
    </w:p>
  </w:footnote>
  <w:footnote w:type="continuationSeparator" w:id="0">
    <w:p w14:paraId="62E9CE79" w14:textId="77777777" w:rsidR="00664AF1" w:rsidRDefault="0066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38E8" w14:textId="77777777" w:rsidR="002C7322" w:rsidRDefault="00A0313B">
    <w:pPr>
      <w:pStyle w:val="Header"/>
    </w:pPr>
    <w:r>
      <w:rPr>
        <w:noProof/>
      </w:rPr>
      <mc:AlternateContent>
        <mc:Choice Requires="wps">
          <w:drawing>
            <wp:anchor distT="0" distB="0" distL="114300" distR="114300" simplePos="0" relativeHeight="251658240" behindDoc="0" locked="0" layoutInCell="1" allowOverlap="1" wp14:anchorId="62248688" wp14:editId="2E49F35D">
              <wp:simplePos x="0" y="0"/>
              <wp:positionH relativeFrom="column">
                <wp:posOffset>914400</wp:posOffset>
              </wp:positionH>
              <wp:positionV relativeFrom="paragraph">
                <wp:posOffset>457200</wp:posOffset>
              </wp:positionV>
              <wp:extent cx="6172200" cy="2286000"/>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70D9" w14:textId="77777777" w:rsidR="002C7322" w:rsidRDefault="002C7322" w:rsidP="007936F4"/>
                        <w:tbl>
                          <w:tblPr>
                            <w:tblW w:w="9839" w:type="dxa"/>
                            <w:tblInd w:w="-15" w:type="dxa"/>
                            <w:tblLayout w:type="fixed"/>
                            <w:tblLook w:val="0000" w:firstRow="0" w:lastRow="0" w:firstColumn="0" w:lastColumn="0" w:noHBand="0" w:noVBand="0"/>
                          </w:tblPr>
                          <w:tblGrid>
                            <w:gridCol w:w="3479"/>
                            <w:gridCol w:w="6360"/>
                          </w:tblGrid>
                          <w:tr w:rsidR="002C7322" w14:paraId="19A7BB2C" w14:textId="77777777">
                            <w:trPr>
                              <w:trHeight w:val="1137"/>
                            </w:trPr>
                            <w:tc>
                              <w:tcPr>
                                <w:tcW w:w="3479" w:type="dxa"/>
                              </w:tcPr>
                              <w:tbl>
                                <w:tblPr>
                                  <w:tblW w:w="0" w:type="auto"/>
                                  <w:tblLayout w:type="fixed"/>
                                  <w:tblLook w:val="0000" w:firstRow="0" w:lastRow="0" w:firstColumn="0" w:lastColumn="0" w:noHBand="0" w:noVBand="0"/>
                                </w:tblPr>
                                <w:tblGrid>
                                  <w:gridCol w:w="3438"/>
                                </w:tblGrid>
                                <w:tr w:rsidR="00AE35A4" w:rsidRPr="004E1F39" w14:paraId="4663EBE6" w14:textId="77777777">
                                  <w:trPr>
                                    <w:trHeight w:val="947"/>
                                  </w:trPr>
                                  <w:tc>
                                    <w:tcPr>
                                      <w:tcW w:w="3438" w:type="dxa"/>
                                    </w:tcPr>
                                    <w:p w14:paraId="084013FF" w14:textId="198F2C9C" w:rsidR="00AE35A4" w:rsidRDefault="00AE35A4" w:rsidP="00AE35A4">
                                      <w:pPr>
                                        <w:pStyle w:val="Header"/>
                                        <w:spacing w:after="0"/>
                                        <w:jc w:val="left"/>
                                        <w:rPr>
                                          <w:color w:val="0000FF"/>
                                          <w:sz w:val="18"/>
                                        </w:rPr>
                                      </w:pPr>
                                    </w:p>
                                    <w:p w14:paraId="252EDAD9" w14:textId="7CEB7E35" w:rsidR="003B6730" w:rsidRPr="00BA532F" w:rsidRDefault="003B6730" w:rsidP="00AE35A4">
                                      <w:pPr>
                                        <w:pStyle w:val="Header"/>
                                        <w:spacing w:after="0"/>
                                        <w:jc w:val="left"/>
                                        <w:rPr>
                                          <w:b/>
                                          <w:color w:val="auto"/>
                                          <w:sz w:val="16"/>
                                        </w:rPr>
                                      </w:pPr>
                                      <w:r w:rsidRPr="00BA532F">
                                        <w:rPr>
                                          <w:b/>
                                          <w:color w:val="auto"/>
                                          <w:sz w:val="16"/>
                                        </w:rPr>
                                        <w:t>TEQUESTA TRACE MIDDLE SCHOOL</w:t>
                                      </w:r>
                                    </w:p>
                                    <w:p w14:paraId="7ED06C27" w14:textId="3CDC5BCB" w:rsidR="00AE35A4" w:rsidRPr="00BA532F" w:rsidRDefault="003B6730" w:rsidP="00AE35A4">
                                      <w:pPr>
                                        <w:pStyle w:val="Header"/>
                                        <w:spacing w:after="0"/>
                                        <w:jc w:val="left"/>
                                        <w:rPr>
                                          <w:b/>
                                          <w:color w:val="auto"/>
                                          <w:sz w:val="16"/>
                                        </w:rPr>
                                      </w:pPr>
                                      <w:r w:rsidRPr="00BA532F">
                                        <w:rPr>
                                          <w:b/>
                                          <w:color w:val="auto"/>
                                          <w:sz w:val="16"/>
                                        </w:rPr>
                                        <w:t>PAUL MICENSKY</w:t>
                                      </w:r>
                                      <w:r w:rsidR="00AE35A4" w:rsidRPr="00BA532F">
                                        <w:rPr>
                                          <w:b/>
                                          <w:i/>
                                          <w:color w:val="auto"/>
                                          <w:sz w:val="16"/>
                                        </w:rPr>
                                        <w:t xml:space="preserve">, </w:t>
                                      </w:r>
                                      <w:r w:rsidRPr="00BA532F">
                                        <w:rPr>
                                          <w:b/>
                                          <w:color w:val="auto"/>
                                          <w:sz w:val="16"/>
                                        </w:rPr>
                                        <w:t>PRINCIPAL</w:t>
                                      </w:r>
                                    </w:p>
                                    <w:p w14:paraId="1CD2235C" w14:textId="6CBA4B11" w:rsidR="00AE35A4" w:rsidRPr="00BA532F" w:rsidRDefault="003B6730" w:rsidP="00AE35A4">
                                      <w:pPr>
                                        <w:pStyle w:val="Header"/>
                                        <w:spacing w:after="0"/>
                                        <w:jc w:val="left"/>
                                        <w:rPr>
                                          <w:b/>
                                          <w:color w:val="auto"/>
                                          <w:sz w:val="16"/>
                                        </w:rPr>
                                      </w:pPr>
                                      <w:r w:rsidRPr="00BA532F">
                                        <w:rPr>
                                          <w:b/>
                                          <w:color w:val="auto"/>
                                          <w:sz w:val="16"/>
                                        </w:rPr>
                                        <w:t>1800 Indian Trace</w:t>
                                      </w:r>
                                    </w:p>
                                    <w:p w14:paraId="41DEC097" w14:textId="24AF28A7" w:rsidR="003B6730" w:rsidRPr="00BA532F" w:rsidRDefault="003B6730" w:rsidP="00AE35A4">
                                      <w:pPr>
                                        <w:pStyle w:val="Header"/>
                                        <w:spacing w:after="0"/>
                                        <w:jc w:val="left"/>
                                        <w:rPr>
                                          <w:b/>
                                          <w:color w:val="auto"/>
                                          <w:sz w:val="16"/>
                                        </w:rPr>
                                      </w:pPr>
                                      <w:r w:rsidRPr="00BA532F">
                                        <w:rPr>
                                          <w:b/>
                                          <w:color w:val="auto"/>
                                          <w:sz w:val="16"/>
                                        </w:rPr>
                                        <w:t>Weston, Fl.  33326</w:t>
                                      </w:r>
                                    </w:p>
                                    <w:p w14:paraId="44A33865" w14:textId="21354B0D" w:rsidR="00AE35A4" w:rsidRPr="00BA532F" w:rsidRDefault="00AE35A4" w:rsidP="00AE35A4">
                                      <w:pPr>
                                        <w:pStyle w:val="Header"/>
                                        <w:spacing w:after="0"/>
                                        <w:jc w:val="left"/>
                                        <w:rPr>
                                          <w:b/>
                                          <w:color w:val="auto"/>
                                          <w:sz w:val="16"/>
                                        </w:rPr>
                                      </w:pPr>
                                      <w:r w:rsidRPr="00BA532F">
                                        <w:rPr>
                                          <w:b/>
                                          <w:color w:val="auto"/>
                                          <w:sz w:val="16"/>
                                        </w:rPr>
                                        <w:t xml:space="preserve">Telephone – </w:t>
                                      </w:r>
                                      <w:r w:rsidR="003B6730" w:rsidRPr="00BA532F">
                                        <w:rPr>
                                          <w:b/>
                                          <w:color w:val="auto"/>
                                          <w:sz w:val="16"/>
                                        </w:rPr>
                                        <w:t>754-323-4400</w:t>
                                      </w:r>
                                    </w:p>
                                    <w:p w14:paraId="44B74878" w14:textId="6EB7492F" w:rsidR="00AE35A4" w:rsidRPr="004E1F39" w:rsidRDefault="00AE35A4" w:rsidP="00AE35A4">
                                      <w:pPr>
                                        <w:pStyle w:val="Header"/>
                                        <w:spacing w:after="0"/>
                                        <w:jc w:val="left"/>
                                        <w:rPr>
                                          <w:b/>
                                          <w:color w:val="000080"/>
                                        </w:rPr>
                                      </w:pPr>
                                    </w:p>
                                  </w:tc>
                                </w:tr>
                                <w:tr w:rsidR="00AE35A4" w14:paraId="60E5B19C" w14:textId="77777777">
                                  <w:trPr>
                                    <w:trHeight w:val="1917"/>
                                  </w:trPr>
                                  <w:tc>
                                    <w:tcPr>
                                      <w:tcW w:w="3438" w:type="dxa"/>
                                    </w:tcPr>
                                    <w:p w14:paraId="025DBB43" w14:textId="77777777" w:rsidR="00AE35A4" w:rsidRDefault="00AE35A4" w:rsidP="00AE35A4">
                                      <w:pPr>
                                        <w:pStyle w:val="Header"/>
                                        <w:spacing w:after="0"/>
                                        <w:jc w:val="left"/>
                                      </w:pPr>
                                    </w:p>
                                  </w:tc>
                                </w:tr>
                                <w:tr w:rsidR="00AE35A4" w14:paraId="3C7668F5" w14:textId="77777777">
                                  <w:trPr>
                                    <w:trHeight w:val="1917"/>
                                  </w:trPr>
                                  <w:tc>
                                    <w:tcPr>
                                      <w:tcW w:w="3438" w:type="dxa"/>
                                    </w:tcPr>
                                    <w:p w14:paraId="66DB9752" w14:textId="77777777" w:rsidR="00AE35A4" w:rsidRDefault="00AE35A4" w:rsidP="00AE35A4">
                                      <w:pPr>
                                        <w:pStyle w:val="Header"/>
                                        <w:spacing w:after="0"/>
                                        <w:jc w:val="left"/>
                                      </w:pPr>
                                    </w:p>
                                    <w:p w14:paraId="114919FB" w14:textId="77777777" w:rsidR="00AE35A4" w:rsidRDefault="00AE35A4" w:rsidP="00AE35A4">
                                      <w:pPr>
                                        <w:pStyle w:val="Header"/>
                                        <w:spacing w:after="0"/>
                                        <w:jc w:val="left"/>
                                      </w:pPr>
                                    </w:p>
                                  </w:tc>
                                </w:tr>
                                <w:tr w:rsidR="00AE35A4" w14:paraId="520956C1" w14:textId="77777777">
                                  <w:trPr>
                                    <w:trHeight w:val="1917"/>
                                  </w:trPr>
                                  <w:tc>
                                    <w:tcPr>
                                      <w:tcW w:w="3438" w:type="dxa"/>
                                    </w:tcPr>
                                    <w:p w14:paraId="25A55061" w14:textId="77777777" w:rsidR="00AE35A4" w:rsidRDefault="00AE35A4" w:rsidP="00AE35A4">
                                      <w:pPr>
                                        <w:pStyle w:val="Header"/>
                                        <w:spacing w:after="0"/>
                                        <w:jc w:val="left"/>
                                      </w:pPr>
                                    </w:p>
                                  </w:tc>
                                </w:tr>
                              </w:tbl>
                              <w:p w14:paraId="4B5208D3" w14:textId="77777777" w:rsidR="002C7322" w:rsidRPr="004E1F39" w:rsidRDefault="002C7322" w:rsidP="00AE35A4">
                                <w:pPr>
                                  <w:pStyle w:val="Header"/>
                                  <w:spacing w:after="100" w:afterAutospacing="1" w:line="48" w:lineRule="auto"/>
                                  <w:jc w:val="left"/>
                                  <w:rPr>
                                    <w:b/>
                                    <w:color w:val="000080"/>
                                  </w:rPr>
                                </w:pPr>
                              </w:p>
                            </w:tc>
                            <w:tc>
                              <w:tcPr>
                                <w:tcW w:w="6360" w:type="dxa"/>
                                <w:vMerge w:val="restart"/>
                              </w:tcPr>
                              <w:p w14:paraId="252950E9" w14:textId="77777777" w:rsidR="002C7322" w:rsidRDefault="002C7322" w:rsidP="007936F4">
                                <w:pPr>
                                  <w:pStyle w:val="Header"/>
                                  <w:spacing w:line="0" w:lineRule="auto"/>
                                  <w:ind w:right="480"/>
                                  <w:rPr>
                                    <w:sz w:val="13"/>
                                  </w:rPr>
                                </w:pPr>
                              </w:p>
                              <w:p w14:paraId="3D11AE58" w14:textId="77777777" w:rsidR="00C910DF" w:rsidRDefault="00C910DF" w:rsidP="00C910DF">
                                <w:pPr>
                                  <w:pStyle w:val="Header"/>
                                  <w:spacing w:after="0"/>
                                  <w:ind w:right="480"/>
                                  <w:rPr>
                                    <w:b/>
                                    <w:color w:val="000080"/>
                                    <w:sz w:val="18"/>
                                  </w:rPr>
                                </w:pPr>
                                <w:r w:rsidRPr="009C7164">
                                  <w:rPr>
                                    <w:b/>
                                    <w:color w:val="000080"/>
                                    <w:sz w:val="18"/>
                                  </w:rPr>
                                  <w:t>SCHOOL BOARD</w:t>
                                </w:r>
                              </w:p>
                              <w:p w14:paraId="6A5A4C8B" w14:textId="77777777" w:rsidR="00C910DF" w:rsidRDefault="009D3847" w:rsidP="00C910DF">
                                <w:pPr>
                                  <w:pStyle w:val="Header"/>
                                  <w:spacing w:after="0"/>
                                  <w:ind w:right="480"/>
                                  <w:rPr>
                                    <w:color w:val="000080"/>
                                    <w:sz w:val="13"/>
                                  </w:rPr>
                                </w:pPr>
                                <w:r>
                                  <w:rPr>
                                    <w:color w:val="000080"/>
                                    <w:sz w:val="13"/>
                                  </w:rPr>
                                  <w:t>DONNA P. KORN</w:t>
                                </w:r>
                                <w:r w:rsidR="00C910DF">
                                  <w:rPr>
                                    <w:color w:val="000080"/>
                                    <w:sz w:val="13"/>
                                  </w:rPr>
                                  <w:t xml:space="preserve">, </w:t>
                                </w:r>
                                <w:r w:rsidR="00C910DF" w:rsidRPr="0061190D">
                                  <w:rPr>
                                    <w:i/>
                                    <w:color w:val="000080"/>
                                    <w:sz w:val="13"/>
                                  </w:rPr>
                                  <w:t>Chair</w:t>
                                </w:r>
                              </w:p>
                              <w:p w14:paraId="253763E3" w14:textId="77777777" w:rsidR="00C910DF" w:rsidRPr="009D3847" w:rsidRDefault="009D3847" w:rsidP="009D3847">
                                <w:pPr>
                                  <w:pStyle w:val="Header"/>
                                  <w:spacing w:after="0"/>
                                  <w:ind w:right="480"/>
                                  <w:rPr>
                                    <w:color w:val="000080"/>
                                    <w:sz w:val="13"/>
                                  </w:rPr>
                                </w:pPr>
                                <w:r>
                                  <w:rPr>
                                    <w:color w:val="000080"/>
                                    <w:sz w:val="13"/>
                                  </w:rPr>
                                  <w:t>DR. ROSALIND OSGOOD</w:t>
                                </w:r>
                                <w:r w:rsidR="00C910DF">
                                  <w:rPr>
                                    <w:color w:val="000080"/>
                                    <w:sz w:val="13"/>
                                  </w:rPr>
                                  <w:t xml:space="preserve">, </w:t>
                                </w:r>
                                <w:r w:rsidR="00C910DF" w:rsidRPr="0061190D">
                                  <w:rPr>
                                    <w:i/>
                                    <w:color w:val="000080"/>
                                    <w:sz w:val="13"/>
                                  </w:rPr>
                                  <w:t>Vice Chair</w:t>
                                </w:r>
                              </w:p>
                              <w:p w14:paraId="58FFCAD0" w14:textId="77777777" w:rsidR="00C910DF" w:rsidRDefault="00C910DF" w:rsidP="00C910DF">
                                <w:pPr>
                                  <w:pStyle w:val="Header"/>
                                  <w:spacing w:after="0"/>
                                  <w:ind w:right="480"/>
                                  <w:rPr>
                                    <w:color w:val="000080"/>
                                    <w:sz w:val="13"/>
                                  </w:rPr>
                                </w:pPr>
                              </w:p>
                              <w:p w14:paraId="6814751C" w14:textId="77777777" w:rsidR="009D3847" w:rsidRDefault="009D3847" w:rsidP="00C910DF">
                                <w:pPr>
                                  <w:pStyle w:val="Header"/>
                                  <w:spacing w:after="0"/>
                                  <w:ind w:right="480"/>
                                  <w:rPr>
                                    <w:color w:val="000080"/>
                                    <w:sz w:val="13"/>
                                  </w:rPr>
                                </w:pPr>
                              </w:p>
                              <w:p w14:paraId="73DDB46C" w14:textId="77777777" w:rsidR="00C910DF" w:rsidRDefault="00C910DF" w:rsidP="00C910DF">
                                <w:pPr>
                                  <w:pStyle w:val="Header"/>
                                  <w:spacing w:after="0"/>
                                  <w:ind w:right="480"/>
                                  <w:rPr>
                                    <w:color w:val="000080"/>
                                    <w:sz w:val="13"/>
                                  </w:rPr>
                                </w:pPr>
                                <w:r w:rsidRPr="009C7164">
                                  <w:rPr>
                                    <w:color w:val="000080"/>
                                    <w:sz w:val="13"/>
                                  </w:rPr>
                                  <w:t>ROBIN BARTLEMAN</w:t>
                                </w:r>
                              </w:p>
                              <w:p w14:paraId="1B5F79BD" w14:textId="77777777" w:rsidR="00C910DF" w:rsidRDefault="00C910DF" w:rsidP="00C910DF">
                                <w:pPr>
                                  <w:pStyle w:val="Header"/>
                                  <w:spacing w:after="0"/>
                                  <w:ind w:right="480"/>
                                  <w:rPr>
                                    <w:color w:val="000080"/>
                                    <w:sz w:val="13"/>
                                  </w:rPr>
                                </w:pPr>
                                <w:r>
                                  <w:rPr>
                                    <w:color w:val="000080"/>
                                    <w:sz w:val="13"/>
                                  </w:rPr>
                                  <w:t>HEATHER P. BRINKWORTH</w:t>
                                </w:r>
                              </w:p>
                              <w:p w14:paraId="38CE0DB8" w14:textId="77777777" w:rsidR="00C910DF" w:rsidRDefault="00C910DF" w:rsidP="00C910DF">
                                <w:pPr>
                                  <w:pStyle w:val="Header"/>
                                  <w:spacing w:after="0"/>
                                  <w:ind w:right="480"/>
                                  <w:rPr>
                                    <w:color w:val="000080"/>
                                    <w:sz w:val="13"/>
                                  </w:rPr>
                                </w:pPr>
                                <w:r>
                                  <w:rPr>
                                    <w:color w:val="000080"/>
                                    <w:sz w:val="13"/>
                                  </w:rPr>
                                  <w:t>ABBY M. FREEDMAN</w:t>
                                </w:r>
                              </w:p>
                              <w:p w14:paraId="53F11F50" w14:textId="77777777" w:rsidR="009D3847" w:rsidRDefault="009D3847" w:rsidP="00C910DF">
                                <w:pPr>
                                  <w:pStyle w:val="Header"/>
                                  <w:spacing w:after="0"/>
                                  <w:ind w:right="480"/>
                                  <w:rPr>
                                    <w:color w:val="000080"/>
                                    <w:sz w:val="13"/>
                                  </w:rPr>
                                </w:pPr>
                                <w:r>
                                  <w:rPr>
                                    <w:color w:val="000080"/>
                                    <w:sz w:val="13"/>
                                  </w:rPr>
                                  <w:t>PATRICIA GOOD</w:t>
                                </w:r>
                              </w:p>
                              <w:p w14:paraId="644B273D" w14:textId="77777777" w:rsidR="00C910DF" w:rsidRDefault="00C910DF" w:rsidP="00C910DF">
                                <w:pPr>
                                  <w:pStyle w:val="Header"/>
                                  <w:spacing w:after="0"/>
                                  <w:ind w:right="480"/>
                                  <w:rPr>
                                    <w:color w:val="000080"/>
                                    <w:sz w:val="13"/>
                                  </w:rPr>
                                </w:pPr>
                                <w:r w:rsidRPr="009C7164">
                                  <w:rPr>
                                    <w:color w:val="000080"/>
                                    <w:sz w:val="13"/>
                                  </w:rPr>
                                  <w:t>LAURIE RICH LEVINSON</w:t>
                                </w:r>
                              </w:p>
                              <w:p w14:paraId="322D2D92" w14:textId="77777777" w:rsidR="00C910DF" w:rsidRDefault="00C910DF" w:rsidP="00C910DF">
                                <w:pPr>
                                  <w:pStyle w:val="Header"/>
                                  <w:spacing w:after="0"/>
                                  <w:ind w:right="480"/>
                                  <w:rPr>
                                    <w:color w:val="000080"/>
                                    <w:sz w:val="13"/>
                                  </w:rPr>
                                </w:pPr>
                                <w:r w:rsidRPr="009C7164">
                                  <w:rPr>
                                    <w:color w:val="000080"/>
                                    <w:sz w:val="13"/>
                                  </w:rPr>
                                  <w:t>ANN MURRAY</w:t>
                                </w:r>
                              </w:p>
                              <w:p w14:paraId="0A3A0EC9" w14:textId="77777777" w:rsidR="00C910DF" w:rsidRDefault="00C910DF" w:rsidP="00C910DF">
                                <w:pPr>
                                  <w:pStyle w:val="Header"/>
                                  <w:spacing w:after="0"/>
                                  <w:ind w:right="480"/>
                                  <w:rPr>
                                    <w:color w:val="000080"/>
                                    <w:sz w:val="13"/>
                                  </w:rPr>
                                </w:pPr>
                                <w:r w:rsidRPr="009C7164">
                                  <w:rPr>
                                    <w:color w:val="000080"/>
                                    <w:sz w:val="13"/>
                                  </w:rPr>
                                  <w:t>NORA RUPERT</w:t>
                                </w:r>
                              </w:p>
                              <w:p w14:paraId="7055F934" w14:textId="77777777" w:rsidR="00C910DF" w:rsidRDefault="00C910DF" w:rsidP="00C910DF">
                                <w:pPr>
                                  <w:pStyle w:val="Header"/>
                                  <w:spacing w:after="0"/>
                                  <w:ind w:right="480"/>
                                  <w:rPr>
                                    <w:color w:val="000080"/>
                                    <w:sz w:val="13"/>
                                  </w:rPr>
                                </w:pPr>
                              </w:p>
                              <w:p w14:paraId="2D4624F8" w14:textId="77777777" w:rsidR="00C910DF" w:rsidRDefault="00C910DF" w:rsidP="00C910DF">
                                <w:pPr>
                                  <w:pStyle w:val="Header"/>
                                  <w:spacing w:after="0"/>
                                  <w:ind w:right="480"/>
                                  <w:rPr>
                                    <w:color w:val="000080"/>
                                    <w:sz w:val="13"/>
                                  </w:rPr>
                                </w:pPr>
                                <w:r>
                                  <w:rPr>
                                    <w:color w:val="000080"/>
                                    <w:sz w:val="13"/>
                                  </w:rPr>
                                  <w:t>ROBERT W. RUNCIE</w:t>
                                </w:r>
                              </w:p>
                              <w:p w14:paraId="77051947" w14:textId="77777777" w:rsidR="002C7322" w:rsidRPr="00C579AE" w:rsidRDefault="00C910DF" w:rsidP="00C910DF">
                                <w:pPr>
                                  <w:pStyle w:val="Header"/>
                                  <w:spacing w:after="0"/>
                                  <w:ind w:right="480"/>
                                  <w:rPr>
                                    <w:color w:val="000080"/>
                                    <w:sz w:val="13"/>
                                  </w:rPr>
                                </w:pPr>
                                <w:r w:rsidRPr="0061190D">
                                  <w:rPr>
                                    <w:i/>
                                    <w:color w:val="000080"/>
                                    <w:sz w:val="13"/>
                                  </w:rPr>
                                  <w:t>Superintendent of Schools</w:t>
                                </w:r>
                              </w:p>
                            </w:tc>
                          </w:tr>
                        </w:tbl>
                        <w:p w14:paraId="52C43C8F" w14:textId="77777777" w:rsidR="002C7322" w:rsidRPr="007936F4" w:rsidRDefault="002C7322" w:rsidP="007936F4"/>
                      </w:txbxContent>
                    </wps:txbx>
                    <wps:bodyPr rot="0" vert="horz" wrap="square" lIns="60960" tIns="45720" rIns="1219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36pt;width:48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" filled="f" stroked="f">
              <v:textbox inset="4.8pt,,9.6pt">
                <w:txbxContent>
                  <w:p w14:paraId="34D270D9" w14:textId="77777777" w:rsidR="002C7322" w:rsidRDefault="002C7322" w:rsidP="007936F4"/>
                  <w:tbl>
                    <w:tblPr>
                      <w:tblW w:w="9839" w:type="dxa"/>
                      <w:tblInd w:w="-15" w:type="dxa"/>
                      <w:tblLayout w:type="fixed"/>
                      <w:tblLook w:val="0000" w:firstRow="0" w:lastRow="0" w:firstColumn="0" w:lastColumn="0" w:noHBand="0" w:noVBand="0"/>
                    </w:tblPr>
                    <w:tblGrid>
                      <w:gridCol w:w="3479"/>
                      <w:gridCol w:w="6360"/>
                    </w:tblGrid>
                    <w:tr w:rsidR="002C7322" w14:paraId="19A7BB2C" w14:textId="77777777">
                      <w:trPr>
                        <w:trHeight w:val="1137"/>
                      </w:trPr>
                      <w:tc>
                        <w:tcPr>
                          <w:tcW w:w="3479" w:type="dxa"/>
                        </w:tcPr>
                        <w:tbl>
                          <w:tblPr>
                            <w:tblW w:w="0" w:type="auto"/>
                            <w:tblLayout w:type="fixed"/>
                            <w:tblLook w:val="0000" w:firstRow="0" w:lastRow="0" w:firstColumn="0" w:lastColumn="0" w:noHBand="0" w:noVBand="0"/>
                          </w:tblPr>
                          <w:tblGrid>
                            <w:gridCol w:w="3438"/>
                          </w:tblGrid>
                          <w:tr w:rsidR="00AE35A4" w:rsidRPr="004E1F39" w14:paraId="4663EBE6" w14:textId="77777777">
                            <w:trPr>
                              <w:trHeight w:val="947"/>
                            </w:trPr>
                            <w:tc>
                              <w:tcPr>
                                <w:tcW w:w="3438" w:type="dxa"/>
                              </w:tcPr>
                              <w:p w14:paraId="084013FF" w14:textId="198F2C9C" w:rsidR="00AE35A4" w:rsidRDefault="00AE35A4" w:rsidP="00AE35A4">
                                <w:pPr>
                                  <w:pStyle w:val="Header"/>
                                  <w:spacing w:after="0"/>
                                  <w:jc w:val="left"/>
                                  <w:rPr>
                                    <w:color w:val="0000FF"/>
                                    <w:sz w:val="18"/>
                                  </w:rPr>
                                </w:pPr>
                              </w:p>
                              <w:p w14:paraId="252EDAD9" w14:textId="7CEB7E35" w:rsidR="003B6730" w:rsidRPr="00BA532F" w:rsidRDefault="003B6730" w:rsidP="00AE35A4">
                                <w:pPr>
                                  <w:pStyle w:val="Header"/>
                                  <w:spacing w:after="0"/>
                                  <w:jc w:val="left"/>
                                  <w:rPr>
                                    <w:b/>
                                    <w:color w:val="auto"/>
                                    <w:sz w:val="16"/>
                                  </w:rPr>
                                </w:pPr>
                                <w:r w:rsidRPr="00BA532F">
                                  <w:rPr>
                                    <w:b/>
                                    <w:color w:val="auto"/>
                                    <w:sz w:val="16"/>
                                  </w:rPr>
                                  <w:t>TEQUESTA TRACE MIDDLE SCHOOL</w:t>
                                </w:r>
                              </w:p>
                              <w:p w14:paraId="7ED06C27" w14:textId="3CDC5BCB" w:rsidR="00AE35A4" w:rsidRPr="00BA532F" w:rsidRDefault="003B6730" w:rsidP="00AE35A4">
                                <w:pPr>
                                  <w:pStyle w:val="Header"/>
                                  <w:spacing w:after="0"/>
                                  <w:jc w:val="left"/>
                                  <w:rPr>
                                    <w:b/>
                                    <w:color w:val="auto"/>
                                    <w:sz w:val="16"/>
                                  </w:rPr>
                                </w:pPr>
                                <w:r w:rsidRPr="00BA532F">
                                  <w:rPr>
                                    <w:b/>
                                    <w:color w:val="auto"/>
                                    <w:sz w:val="16"/>
                                  </w:rPr>
                                  <w:t>PAUL MICENSKY</w:t>
                                </w:r>
                                <w:r w:rsidR="00AE35A4" w:rsidRPr="00BA532F">
                                  <w:rPr>
                                    <w:b/>
                                    <w:i/>
                                    <w:color w:val="auto"/>
                                    <w:sz w:val="16"/>
                                  </w:rPr>
                                  <w:t xml:space="preserve">, </w:t>
                                </w:r>
                                <w:r w:rsidRPr="00BA532F">
                                  <w:rPr>
                                    <w:b/>
                                    <w:color w:val="auto"/>
                                    <w:sz w:val="16"/>
                                  </w:rPr>
                                  <w:t>PRINCIPAL</w:t>
                                </w:r>
                              </w:p>
                              <w:p w14:paraId="1CD2235C" w14:textId="6CBA4B11" w:rsidR="00AE35A4" w:rsidRPr="00BA532F" w:rsidRDefault="003B6730" w:rsidP="00AE35A4">
                                <w:pPr>
                                  <w:pStyle w:val="Header"/>
                                  <w:spacing w:after="0"/>
                                  <w:jc w:val="left"/>
                                  <w:rPr>
                                    <w:b/>
                                    <w:color w:val="auto"/>
                                    <w:sz w:val="16"/>
                                  </w:rPr>
                                </w:pPr>
                                <w:r w:rsidRPr="00BA532F">
                                  <w:rPr>
                                    <w:b/>
                                    <w:color w:val="auto"/>
                                    <w:sz w:val="16"/>
                                  </w:rPr>
                                  <w:t>1800 Indian Trace</w:t>
                                </w:r>
                              </w:p>
                              <w:p w14:paraId="41DEC097" w14:textId="24AF28A7" w:rsidR="003B6730" w:rsidRPr="00BA532F" w:rsidRDefault="003B6730" w:rsidP="00AE35A4">
                                <w:pPr>
                                  <w:pStyle w:val="Header"/>
                                  <w:spacing w:after="0"/>
                                  <w:jc w:val="left"/>
                                  <w:rPr>
                                    <w:b/>
                                    <w:color w:val="auto"/>
                                    <w:sz w:val="16"/>
                                  </w:rPr>
                                </w:pPr>
                                <w:r w:rsidRPr="00BA532F">
                                  <w:rPr>
                                    <w:b/>
                                    <w:color w:val="auto"/>
                                    <w:sz w:val="16"/>
                                  </w:rPr>
                                  <w:t>Weston, Fl.  33326</w:t>
                                </w:r>
                              </w:p>
                              <w:p w14:paraId="44A33865" w14:textId="21354B0D" w:rsidR="00AE35A4" w:rsidRPr="00BA532F" w:rsidRDefault="00AE35A4" w:rsidP="00AE35A4">
                                <w:pPr>
                                  <w:pStyle w:val="Header"/>
                                  <w:spacing w:after="0"/>
                                  <w:jc w:val="left"/>
                                  <w:rPr>
                                    <w:b/>
                                    <w:color w:val="auto"/>
                                    <w:sz w:val="16"/>
                                  </w:rPr>
                                </w:pPr>
                                <w:r w:rsidRPr="00BA532F">
                                  <w:rPr>
                                    <w:b/>
                                    <w:color w:val="auto"/>
                                    <w:sz w:val="16"/>
                                  </w:rPr>
                                  <w:t xml:space="preserve">Telephone – </w:t>
                                </w:r>
                                <w:r w:rsidR="003B6730" w:rsidRPr="00BA532F">
                                  <w:rPr>
                                    <w:b/>
                                    <w:color w:val="auto"/>
                                    <w:sz w:val="16"/>
                                  </w:rPr>
                                  <w:t>754-323-4400</w:t>
                                </w:r>
                              </w:p>
                              <w:p w14:paraId="44B74878" w14:textId="6EB7492F" w:rsidR="00AE35A4" w:rsidRPr="004E1F39" w:rsidRDefault="00AE35A4" w:rsidP="00AE35A4">
                                <w:pPr>
                                  <w:pStyle w:val="Header"/>
                                  <w:spacing w:after="0"/>
                                  <w:jc w:val="left"/>
                                  <w:rPr>
                                    <w:b/>
                                    <w:color w:val="000080"/>
                                  </w:rPr>
                                </w:pPr>
                              </w:p>
                            </w:tc>
                          </w:tr>
                          <w:tr w:rsidR="00AE35A4" w14:paraId="60E5B19C" w14:textId="77777777">
                            <w:trPr>
                              <w:trHeight w:val="1917"/>
                            </w:trPr>
                            <w:tc>
                              <w:tcPr>
                                <w:tcW w:w="3438" w:type="dxa"/>
                              </w:tcPr>
                              <w:p w14:paraId="025DBB43" w14:textId="77777777" w:rsidR="00AE35A4" w:rsidRDefault="00AE35A4" w:rsidP="00AE35A4">
                                <w:pPr>
                                  <w:pStyle w:val="Header"/>
                                  <w:spacing w:after="0"/>
                                  <w:jc w:val="left"/>
                                </w:pPr>
                              </w:p>
                            </w:tc>
                          </w:tr>
                          <w:tr w:rsidR="00AE35A4" w14:paraId="3C7668F5" w14:textId="77777777">
                            <w:trPr>
                              <w:trHeight w:val="1917"/>
                            </w:trPr>
                            <w:tc>
                              <w:tcPr>
                                <w:tcW w:w="3438" w:type="dxa"/>
                              </w:tcPr>
                              <w:p w14:paraId="66DB9752" w14:textId="77777777" w:rsidR="00AE35A4" w:rsidRDefault="00AE35A4" w:rsidP="00AE35A4">
                                <w:pPr>
                                  <w:pStyle w:val="Header"/>
                                  <w:spacing w:after="0"/>
                                  <w:jc w:val="left"/>
                                </w:pPr>
                              </w:p>
                              <w:p w14:paraId="114919FB" w14:textId="77777777" w:rsidR="00AE35A4" w:rsidRDefault="00AE35A4" w:rsidP="00AE35A4">
                                <w:pPr>
                                  <w:pStyle w:val="Header"/>
                                  <w:spacing w:after="0"/>
                                  <w:jc w:val="left"/>
                                </w:pPr>
                              </w:p>
                            </w:tc>
                          </w:tr>
                          <w:tr w:rsidR="00AE35A4" w14:paraId="520956C1" w14:textId="77777777">
                            <w:trPr>
                              <w:trHeight w:val="1917"/>
                            </w:trPr>
                            <w:tc>
                              <w:tcPr>
                                <w:tcW w:w="3438" w:type="dxa"/>
                              </w:tcPr>
                              <w:p w14:paraId="25A55061" w14:textId="77777777" w:rsidR="00AE35A4" w:rsidRDefault="00AE35A4" w:rsidP="00AE35A4">
                                <w:pPr>
                                  <w:pStyle w:val="Header"/>
                                  <w:spacing w:after="0"/>
                                  <w:jc w:val="left"/>
                                </w:pPr>
                              </w:p>
                            </w:tc>
                          </w:tr>
                        </w:tbl>
                        <w:p w14:paraId="4B5208D3" w14:textId="77777777" w:rsidR="002C7322" w:rsidRPr="004E1F39" w:rsidRDefault="002C7322" w:rsidP="00AE35A4">
                          <w:pPr>
                            <w:pStyle w:val="Header"/>
                            <w:spacing w:after="100" w:afterAutospacing="1" w:line="48" w:lineRule="auto"/>
                            <w:jc w:val="left"/>
                            <w:rPr>
                              <w:b/>
                              <w:color w:val="000080"/>
                            </w:rPr>
                          </w:pPr>
                        </w:p>
                      </w:tc>
                      <w:tc>
                        <w:tcPr>
                          <w:tcW w:w="6360" w:type="dxa"/>
                          <w:vMerge w:val="restart"/>
                        </w:tcPr>
                        <w:p w14:paraId="252950E9" w14:textId="77777777" w:rsidR="002C7322" w:rsidRDefault="002C7322" w:rsidP="007936F4">
                          <w:pPr>
                            <w:pStyle w:val="Header"/>
                            <w:spacing w:line="0" w:lineRule="auto"/>
                            <w:ind w:right="480"/>
                            <w:rPr>
                              <w:sz w:val="13"/>
                            </w:rPr>
                          </w:pPr>
                        </w:p>
                        <w:p w14:paraId="3D11AE58" w14:textId="77777777" w:rsidR="00C910DF" w:rsidRDefault="00C910DF" w:rsidP="00C910DF">
                          <w:pPr>
                            <w:pStyle w:val="Header"/>
                            <w:spacing w:after="0"/>
                            <w:ind w:right="480"/>
                            <w:rPr>
                              <w:b/>
                              <w:color w:val="000080"/>
                              <w:sz w:val="18"/>
                            </w:rPr>
                          </w:pPr>
                          <w:r w:rsidRPr="009C7164">
                            <w:rPr>
                              <w:b/>
                              <w:color w:val="000080"/>
                              <w:sz w:val="18"/>
                            </w:rPr>
                            <w:t>SCHOOL BOARD</w:t>
                          </w:r>
                        </w:p>
                        <w:p w14:paraId="6A5A4C8B" w14:textId="77777777" w:rsidR="00C910DF" w:rsidRDefault="009D3847" w:rsidP="00C910DF">
                          <w:pPr>
                            <w:pStyle w:val="Header"/>
                            <w:spacing w:after="0"/>
                            <w:ind w:right="480"/>
                            <w:rPr>
                              <w:color w:val="000080"/>
                              <w:sz w:val="13"/>
                            </w:rPr>
                          </w:pPr>
                          <w:r>
                            <w:rPr>
                              <w:color w:val="000080"/>
                              <w:sz w:val="13"/>
                            </w:rPr>
                            <w:t>DONNA P. KORN</w:t>
                          </w:r>
                          <w:r w:rsidR="00C910DF">
                            <w:rPr>
                              <w:color w:val="000080"/>
                              <w:sz w:val="13"/>
                            </w:rPr>
                            <w:t xml:space="preserve">, </w:t>
                          </w:r>
                          <w:r w:rsidR="00C910DF" w:rsidRPr="0061190D">
                            <w:rPr>
                              <w:i/>
                              <w:color w:val="000080"/>
                              <w:sz w:val="13"/>
                            </w:rPr>
                            <w:t>Chair</w:t>
                          </w:r>
                        </w:p>
                        <w:p w14:paraId="253763E3" w14:textId="77777777" w:rsidR="00C910DF" w:rsidRPr="009D3847" w:rsidRDefault="009D3847" w:rsidP="009D3847">
                          <w:pPr>
                            <w:pStyle w:val="Header"/>
                            <w:spacing w:after="0"/>
                            <w:ind w:right="480"/>
                            <w:rPr>
                              <w:color w:val="000080"/>
                              <w:sz w:val="13"/>
                            </w:rPr>
                          </w:pPr>
                          <w:r>
                            <w:rPr>
                              <w:color w:val="000080"/>
                              <w:sz w:val="13"/>
                            </w:rPr>
                            <w:t>DR. ROSALIND OSGOOD</w:t>
                          </w:r>
                          <w:r w:rsidR="00C910DF">
                            <w:rPr>
                              <w:color w:val="000080"/>
                              <w:sz w:val="13"/>
                            </w:rPr>
                            <w:t xml:space="preserve">, </w:t>
                          </w:r>
                          <w:r w:rsidR="00C910DF" w:rsidRPr="0061190D">
                            <w:rPr>
                              <w:i/>
                              <w:color w:val="000080"/>
                              <w:sz w:val="13"/>
                            </w:rPr>
                            <w:t>Vice Chair</w:t>
                          </w:r>
                        </w:p>
                        <w:p w14:paraId="58FFCAD0" w14:textId="77777777" w:rsidR="00C910DF" w:rsidRDefault="00C910DF" w:rsidP="00C910DF">
                          <w:pPr>
                            <w:pStyle w:val="Header"/>
                            <w:spacing w:after="0"/>
                            <w:ind w:right="480"/>
                            <w:rPr>
                              <w:color w:val="000080"/>
                              <w:sz w:val="13"/>
                            </w:rPr>
                          </w:pPr>
                        </w:p>
                        <w:p w14:paraId="6814751C" w14:textId="77777777" w:rsidR="009D3847" w:rsidRDefault="009D3847" w:rsidP="00C910DF">
                          <w:pPr>
                            <w:pStyle w:val="Header"/>
                            <w:spacing w:after="0"/>
                            <w:ind w:right="480"/>
                            <w:rPr>
                              <w:color w:val="000080"/>
                              <w:sz w:val="13"/>
                            </w:rPr>
                          </w:pPr>
                        </w:p>
                        <w:p w14:paraId="73DDB46C" w14:textId="77777777" w:rsidR="00C910DF" w:rsidRDefault="00C910DF" w:rsidP="00C910DF">
                          <w:pPr>
                            <w:pStyle w:val="Header"/>
                            <w:spacing w:after="0"/>
                            <w:ind w:right="480"/>
                            <w:rPr>
                              <w:color w:val="000080"/>
                              <w:sz w:val="13"/>
                            </w:rPr>
                          </w:pPr>
                          <w:r w:rsidRPr="009C7164">
                            <w:rPr>
                              <w:color w:val="000080"/>
                              <w:sz w:val="13"/>
                            </w:rPr>
                            <w:t>ROBIN BARTLEMAN</w:t>
                          </w:r>
                        </w:p>
                        <w:p w14:paraId="1B5F79BD" w14:textId="77777777" w:rsidR="00C910DF" w:rsidRDefault="00C910DF" w:rsidP="00C910DF">
                          <w:pPr>
                            <w:pStyle w:val="Header"/>
                            <w:spacing w:after="0"/>
                            <w:ind w:right="480"/>
                            <w:rPr>
                              <w:color w:val="000080"/>
                              <w:sz w:val="13"/>
                            </w:rPr>
                          </w:pPr>
                          <w:r>
                            <w:rPr>
                              <w:color w:val="000080"/>
                              <w:sz w:val="13"/>
                            </w:rPr>
                            <w:t>HEATHER P. BRINKWORTH</w:t>
                          </w:r>
                        </w:p>
                        <w:p w14:paraId="38CE0DB8" w14:textId="77777777" w:rsidR="00C910DF" w:rsidRDefault="00C910DF" w:rsidP="00C910DF">
                          <w:pPr>
                            <w:pStyle w:val="Header"/>
                            <w:spacing w:after="0"/>
                            <w:ind w:right="480"/>
                            <w:rPr>
                              <w:color w:val="000080"/>
                              <w:sz w:val="13"/>
                            </w:rPr>
                          </w:pPr>
                          <w:r>
                            <w:rPr>
                              <w:color w:val="000080"/>
                              <w:sz w:val="13"/>
                            </w:rPr>
                            <w:t>ABBY M. FREEDMAN</w:t>
                          </w:r>
                        </w:p>
                        <w:p w14:paraId="53F11F50" w14:textId="77777777" w:rsidR="009D3847" w:rsidRDefault="009D3847" w:rsidP="00C910DF">
                          <w:pPr>
                            <w:pStyle w:val="Header"/>
                            <w:spacing w:after="0"/>
                            <w:ind w:right="480"/>
                            <w:rPr>
                              <w:color w:val="000080"/>
                              <w:sz w:val="13"/>
                            </w:rPr>
                          </w:pPr>
                          <w:r>
                            <w:rPr>
                              <w:color w:val="000080"/>
                              <w:sz w:val="13"/>
                            </w:rPr>
                            <w:t>PATRICIA GOOD</w:t>
                          </w:r>
                        </w:p>
                        <w:p w14:paraId="644B273D" w14:textId="77777777" w:rsidR="00C910DF" w:rsidRDefault="00C910DF" w:rsidP="00C910DF">
                          <w:pPr>
                            <w:pStyle w:val="Header"/>
                            <w:spacing w:after="0"/>
                            <w:ind w:right="480"/>
                            <w:rPr>
                              <w:color w:val="000080"/>
                              <w:sz w:val="13"/>
                            </w:rPr>
                          </w:pPr>
                          <w:r w:rsidRPr="009C7164">
                            <w:rPr>
                              <w:color w:val="000080"/>
                              <w:sz w:val="13"/>
                            </w:rPr>
                            <w:t>LAURIE RICH LEVINSON</w:t>
                          </w:r>
                        </w:p>
                        <w:p w14:paraId="322D2D92" w14:textId="77777777" w:rsidR="00C910DF" w:rsidRDefault="00C910DF" w:rsidP="00C910DF">
                          <w:pPr>
                            <w:pStyle w:val="Header"/>
                            <w:spacing w:after="0"/>
                            <w:ind w:right="480"/>
                            <w:rPr>
                              <w:color w:val="000080"/>
                              <w:sz w:val="13"/>
                            </w:rPr>
                          </w:pPr>
                          <w:r w:rsidRPr="009C7164">
                            <w:rPr>
                              <w:color w:val="000080"/>
                              <w:sz w:val="13"/>
                            </w:rPr>
                            <w:t>ANN MURRAY</w:t>
                          </w:r>
                        </w:p>
                        <w:p w14:paraId="0A3A0EC9" w14:textId="77777777" w:rsidR="00C910DF" w:rsidRDefault="00C910DF" w:rsidP="00C910DF">
                          <w:pPr>
                            <w:pStyle w:val="Header"/>
                            <w:spacing w:after="0"/>
                            <w:ind w:right="480"/>
                            <w:rPr>
                              <w:color w:val="000080"/>
                              <w:sz w:val="13"/>
                            </w:rPr>
                          </w:pPr>
                          <w:r w:rsidRPr="009C7164">
                            <w:rPr>
                              <w:color w:val="000080"/>
                              <w:sz w:val="13"/>
                            </w:rPr>
                            <w:t>NORA RUPERT</w:t>
                          </w:r>
                        </w:p>
                        <w:p w14:paraId="7055F934" w14:textId="77777777" w:rsidR="00C910DF" w:rsidRDefault="00C910DF" w:rsidP="00C910DF">
                          <w:pPr>
                            <w:pStyle w:val="Header"/>
                            <w:spacing w:after="0"/>
                            <w:ind w:right="480"/>
                            <w:rPr>
                              <w:color w:val="000080"/>
                              <w:sz w:val="13"/>
                            </w:rPr>
                          </w:pPr>
                        </w:p>
                        <w:p w14:paraId="2D4624F8" w14:textId="77777777" w:rsidR="00C910DF" w:rsidRDefault="00C910DF" w:rsidP="00C910DF">
                          <w:pPr>
                            <w:pStyle w:val="Header"/>
                            <w:spacing w:after="0"/>
                            <w:ind w:right="480"/>
                            <w:rPr>
                              <w:color w:val="000080"/>
                              <w:sz w:val="13"/>
                            </w:rPr>
                          </w:pPr>
                          <w:r>
                            <w:rPr>
                              <w:color w:val="000080"/>
                              <w:sz w:val="13"/>
                            </w:rPr>
                            <w:t>ROBERT W. RUNCIE</w:t>
                          </w:r>
                        </w:p>
                        <w:p w14:paraId="77051947" w14:textId="77777777" w:rsidR="002C7322" w:rsidRPr="00C579AE" w:rsidRDefault="00C910DF" w:rsidP="00C910DF">
                          <w:pPr>
                            <w:pStyle w:val="Header"/>
                            <w:spacing w:after="0"/>
                            <w:ind w:right="480"/>
                            <w:rPr>
                              <w:color w:val="000080"/>
                              <w:sz w:val="13"/>
                            </w:rPr>
                          </w:pPr>
                          <w:r w:rsidRPr="0061190D">
                            <w:rPr>
                              <w:i/>
                              <w:color w:val="000080"/>
                              <w:sz w:val="13"/>
                            </w:rPr>
                            <w:t>Superintendent of Schools</w:t>
                          </w:r>
                        </w:p>
                      </w:tc>
                    </w:tr>
                  </w:tbl>
                  <w:p w14:paraId="52C43C8F" w14:textId="77777777" w:rsidR="002C7322" w:rsidRPr="007936F4" w:rsidRDefault="002C7322" w:rsidP="007936F4"/>
                </w:txbxContent>
              </v:textbox>
              <w10:wrap type="tight"/>
            </v:shape>
          </w:pict>
        </mc:Fallback>
      </mc:AlternateContent>
    </w:r>
    <w:r w:rsidR="00AE35A4">
      <w:rPr>
        <w:noProof/>
      </w:rPr>
      <w:drawing>
        <wp:inline distT="0" distB="0" distL="0" distR="0" wp14:anchorId="6609F619" wp14:editId="27330994">
          <wp:extent cx="6858000" cy="1059815"/>
          <wp:effectExtent l="0" t="0" r="0" b="0"/>
          <wp:docPr id="9" name="Picture 8" descr="Header_Schoo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chool.ai"/>
                  <pic:cNvPicPr/>
                </pic:nvPicPr>
                <pic:blipFill>
                  <a:blip r:embed="rId1"/>
                  <a:stretch>
                    <a:fillRect/>
                  </a:stretch>
                </pic:blipFill>
                <pic:spPr>
                  <a:xfrm>
                    <a:off x="0" y="0"/>
                    <a:ext cx="6858000" cy="1059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E82045A"/>
    <w:multiLevelType w:val="hybridMultilevel"/>
    <w:tmpl w:val="4232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93D17"/>
    <w:rsid w:val="00007247"/>
    <w:rsid w:val="00007E9F"/>
    <w:rsid w:val="000524F2"/>
    <w:rsid w:val="00093D17"/>
    <w:rsid w:val="000C6F53"/>
    <w:rsid w:val="00194413"/>
    <w:rsid w:val="001C05FF"/>
    <w:rsid w:val="00284221"/>
    <w:rsid w:val="002C7322"/>
    <w:rsid w:val="00331CCD"/>
    <w:rsid w:val="003B6730"/>
    <w:rsid w:val="003D3062"/>
    <w:rsid w:val="00400942"/>
    <w:rsid w:val="005553DB"/>
    <w:rsid w:val="00664AF1"/>
    <w:rsid w:val="007936F4"/>
    <w:rsid w:val="007D2EE4"/>
    <w:rsid w:val="007E47C2"/>
    <w:rsid w:val="00806574"/>
    <w:rsid w:val="00897D60"/>
    <w:rsid w:val="009C26AC"/>
    <w:rsid w:val="009D3847"/>
    <w:rsid w:val="009F33D7"/>
    <w:rsid w:val="00A0313B"/>
    <w:rsid w:val="00A56990"/>
    <w:rsid w:val="00AC17E9"/>
    <w:rsid w:val="00AD34BA"/>
    <w:rsid w:val="00AE35A4"/>
    <w:rsid w:val="00B4797E"/>
    <w:rsid w:val="00BA532F"/>
    <w:rsid w:val="00BD5C01"/>
    <w:rsid w:val="00C579AE"/>
    <w:rsid w:val="00C910DF"/>
    <w:rsid w:val="00D02F07"/>
    <w:rsid w:val="00D438D0"/>
    <w:rsid w:val="00E44CCF"/>
    <w:rsid w:val="00F24E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eading 2"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rsid w:val="001C05FF"/>
    <w:rPr>
      <w:color w:val="524A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eading 2"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rsid w:val="001C05FF"/>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2115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dc:creator>
  <cp:lastModifiedBy>Laurie H. Manning</cp:lastModifiedBy>
  <cp:revision>4</cp:revision>
  <cp:lastPrinted>2013-11-19T21:53:00Z</cp:lastPrinted>
  <dcterms:created xsi:type="dcterms:W3CDTF">2015-12-11T16:07:00Z</dcterms:created>
  <dcterms:modified xsi:type="dcterms:W3CDTF">2015-12-14T13:45:00Z</dcterms:modified>
</cp:coreProperties>
</file>